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 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447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Таратуниной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6rplc-18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555231120031680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Таратунину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Николаевну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0412365400285004472420100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7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